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294A77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9E566A">
        <w:rPr>
          <w:rFonts w:ascii="Times New Roman" w:eastAsia="Times New Roman" w:hAnsi="Times New Roman"/>
          <w:sz w:val="28"/>
          <w:szCs w:val="28"/>
          <w:lang w:eastAsia="ru-RU"/>
        </w:rPr>
        <w:t>198</w:t>
      </w:r>
      <w:r w:rsidR="007D4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9E566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9E566A">
        <w:rPr>
          <w:rFonts w:ascii="Times New Roman" w:eastAsia="Times New Roman" w:hAnsi="Times New Roman"/>
          <w:sz w:val="28"/>
          <w:szCs w:val="28"/>
          <w:lang w:eastAsia="ru-RU"/>
        </w:rPr>
        <w:t>Валентинівська</w:t>
      </w:r>
      <w:proofErr w:type="spellEnd"/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566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A2F92">
        <w:rPr>
          <w:rFonts w:ascii="Times New Roman" w:eastAsia="Times New Roman" w:hAnsi="Times New Roman"/>
          <w:sz w:val="28"/>
          <w:szCs w:val="28"/>
          <w:lang w:eastAsia="ru-RU"/>
        </w:rPr>
        <w:t>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66A" w:rsidRPr="009E566A">
        <w:rPr>
          <w:rFonts w:ascii="Times New Roman" w:eastAsia="Times New Roman" w:hAnsi="Times New Roman"/>
          <w:sz w:val="28"/>
          <w:szCs w:val="28"/>
          <w:lang w:eastAsia="ru-RU"/>
        </w:rPr>
        <w:t>UA-2021-06-02-004111-c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294A77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9E566A">
        <w:rPr>
          <w:rFonts w:ascii="Times New Roman" w:hAnsi="Times New Roman"/>
          <w:sz w:val="28"/>
          <w:szCs w:val="28"/>
        </w:rPr>
        <w:t>198</w:t>
      </w:r>
      <w:r w:rsidR="007D402E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294A77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E566A">
        <w:rPr>
          <w:rFonts w:ascii="Times New Roman" w:eastAsia="Times New Roman" w:hAnsi="Times New Roman"/>
          <w:sz w:val="28"/>
          <w:szCs w:val="28"/>
          <w:lang w:eastAsia="ru-RU"/>
        </w:rPr>
        <w:t>160 006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66A">
        <w:rPr>
          <w:rFonts w:ascii="Times New Roman" w:eastAsia="Times New Roman" w:hAnsi="Times New Roman"/>
          <w:sz w:val="28"/>
          <w:szCs w:val="28"/>
          <w:lang w:eastAsia="ru-RU"/>
        </w:rPr>
        <w:t>160 006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7EDF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69</cp:revision>
  <cp:lastPrinted>2021-03-22T13:14:00Z</cp:lastPrinted>
  <dcterms:created xsi:type="dcterms:W3CDTF">2021-03-17T12:08:00Z</dcterms:created>
  <dcterms:modified xsi:type="dcterms:W3CDTF">2021-06-03T09:16:00Z</dcterms:modified>
</cp:coreProperties>
</file>